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01" w:rsidRPr="00B36E01" w:rsidRDefault="00B36E01" w:rsidP="00B36E01">
      <w:pPr>
        <w:spacing w:line="360" w:lineRule="auto"/>
        <w:ind w:left="360"/>
        <w:contextualSpacing/>
        <w:jc w:val="center"/>
        <w:rPr>
          <w:rFonts w:ascii="Calibri" w:hAnsi="Calibri" w:cs="Times New Roman"/>
          <w:b/>
          <w:bCs/>
          <w:kern w:val="0"/>
          <w:sz w:val="22"/>
          <w:szCs w:val="22"/>
        </w:rPr>
      </w:pPr>
      <w:r w:rsidRPr="00B36E01">
        <w:rPr>
          <w:b/>
          <w:bCs/>
          <w:kern w:val="0"/>
          <w:szCs w:val="21"/>
        </w:rPr>
        <w:t xml:space="preserve">PRZEDMIOTOWY SYSTEM OCENIANIA – </w:t>
      </w:r>
      <w:r>
        <w:rPr>
          <w:b/>
          <w:bCs/>
          <w:kern w:val="0"/>
          <w:szCs w:val="21"/>
        </w:rPr>
        <w:t xml:space="preserve">ZAJĘCIA </w:t>
      </w:r>
      <w:r w:rsidRPr="00B36E01">
        <w:rPr>
          <w:b/>
          <w:bCs/>
          <w:kern w:val="0"/>
          <w:szCs w:val="21"/>
        </w:rPr>
        <w:t>TECHNI</w:t>
      </w:r>
      <w:r>
        <w:rPr>
          <w:b/>
          <w:bCs/>
          <w:kern w:val="0"/>
          <w:szCs w:val="21"/>
        </w:rPr>
        <w:t>CZNE</w:t>
      </w:r>
    </w:p>
    <w:p w:rsidR="00B36E01" w:rsidRPr="00B36E01" w:rsidRDefault="00B36E01" w:rsidP="00B36E01">
      <w:pPr>
        <w:spacing w:line="360" w:lineRule="auto"/>
        <w:jc w:val="center"/>
        <w:rPr>
          <w:b/>
          <w:bCs/>
          <w:kern w:val="0"/>
        </w:rPr>
      </w:pPr>
      <w:r>
        <w:rPr>
          <w:b/>
          <w:bCs/>
          <w:kern w:val="0"/>
        </w:rPr>
        <w:t>KLASY V - VI</w:t>
      </w:r>
    </w:p>
    <w:p w:rsidR="00B36E01" w:rsidRDefault="00B36E01" w:rsidP="003A4A5D">
      <w:pPr>
        <w:rPr>
          <w:rFonts w:ascii="Times New Roman" w:hAnsi="Times New Roman" w:cs="Times New Roman"/>
          <w:b/>
        </w:rPr>
      </w:pPr>
    </w:p>
    <w:p w:rsidR="003A4A5D" w:rsidRPr="009B2147" w:rsidRDefault="003A4A5D" w:rsidP="003A4A5D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B2147">
        <w:rPr>
          <w:rFonts w:ascii="Times New Roman" w:hAnsi="Times New Roman" w:cs="Times New Roman"/>
          <w:b/>
        </w:rPr>
        <w:t>Przedmiot</w:t>
      </w:r>
      <w:r w:rsidRPr="009B2147">
        <w:rPr>
          <w:rFonts w:ascii="Times New Roman" w:hAnsi="Times New Roman" w:cs="Times New Roman"/>
        </w:rPr>
        <w:t xml:space="preserve">:  </w:t>
      </w:r>
      <w:r w:rsidR="00074752" w:rsidRPr="009B2147">
        <w:rPr>
          <w:rFonts w:ascii="Times New Roman" w:hAnsi="Times New Roman" w:cs="Times New Roman"/>
        </w:rPr>
        <w:t xml:space="preserve">Zajęcia </w:t>
      </w:r>
      <w:proofErr w:type="spellStart"/>
      <w:r w:rsidR="00074752" w:rsidRPr="009B2147">
        <w:rPr>
          <w:rFonts w:ascii="Times New Roman" w:hAnsi="Times New Roman" w:cs="Times New Roman"/>
        </w:rPr>
        <w:t>technicze</w:t>
      </w:r>
      <w:proofErr w:type="spellEnd"/>
      <w:r w:rsidR="00074752" w:rsidRPr="009B2147">
        <w:rPr>
          <w:rFonts w:ascii="Times New Roman" w:hAnsi="Times New Roman" w:cs="Times New Roman"/>
        </w:rPr>
        <w:t xml:space="preserve"> </w:t>
      </w:r>
      <w:r w:rsidR="00C30388" w:rsidRPr="009B2147">
        <w:rPr>
          <w:rFonts w:ascii="Times New Roman" w:hAnsi="Times New Roman" w:cs="Times New Roman"/>
        </w:rPr>
        <w:t xml:space="preserve"> </w:t>
      </w:r>
      <w:r w:rsidR="00B36E01">
        <w:rPr>
          <w:rFonts w:ascii="Times New Roman" w:hAnsi="Times New Roman" w:cs="Times New Roman"/>
        </w:rPr>
        <w:t xml:space="preserve"> klasa </w:t>
      </w:r>
      <w:r w:rsidRPr="009B2147">
        <w:rPr>
          <w:rFonts w:ascii="Times New Roman" w:hAnsi="Times New Roman" w:cs="Times New Roman"/>
        </w:rPr>
        <w:t>V - VI</w:t>
      </w:r>
    </w:p>
    <w:p w:rsidR="003A4A5D" w:rsidRPr="009B2147" w:rsidRDefault="003A4A5D" w:rsidP="003A4A5D">
      <w:pPr>
        <w:numPr>
          <w:ilvl w:val="0"/>
          <w:numId w:val="2"/>
        </w:numPr>
        <w:rPr>
          <w:rFonts w:ascii="Times New Roman" w:hAnsi="Times New Roman" w:cs="Times New Roman"/>
          <w:b/>
          <w:color w:val="000000"/>
        </w:rPr>
      </w:pPr>
      <w:r w:rsidRPr="009B2147">
        <w:rPr>
          <w:rFonts w:ascii="Times New Roman" w:hAnsi="Times New Roman" w:cs="Times New Roman"/>
          <w:b/>
        </w:rPr>
        <w:t>Tygodniowy wymiar godzin</w:t>
      </w:r>
      <w:r w:rsidRPr="009B2147">
        <w:rPr>
          <w:rFonts w:ascii="Times New Roman" w:hAnsi="Times New Roman" w:cs="Times New Roman"/>
        </w:rPr>
        <w:t xml:space="preserve">: 1 godziny </w:t>
      </w:r>
    </w:p>
    <w:p w:rsidR="003A4A5D" w:rsidRPr="009B2147" w:rsidRDefault="003A4A5D" w:rsidP="003A4A5D">
      <w:pPr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B2147">
        <w:rPr>
          <w:rFonts w:ascii="Times New Roman" w:hAnsi="Times New Roman" w:cs="Times New Roman"/>
          <w:b/>
          <w:color w:val="000000"/>
        </w:rPr>
        <w:t>Podręczniki obowiązkowe</w:t>
      </w:r>
      <w:r w:rsidRPr="009B2147">
        <w:rPr>
          <w:rFonts w:ascii="Times New Roman" w:hAnsi="Times New Roman" w:cs="Times New Roman"/>
          <w:color w:val="000000"/>
        </w:rPr>
        <w:t>: „</w:t>
      </w:r>
      <w:r w:rsidR="00074752" w:rsidRPr="009B2147">
        <w:rPr>
          <w:rFonts w:ascii="Times New Roman" w:hAnsi="Times New Roman" w:cs="Times New Roman"/>
          <w:color w:val="000000"/>
        </w:rPr>
        <w:t>Technika na co dzień 4-6</w:t>
      </w:r>
      <w:r w:rsidR="00C30388" w:rsidRPr="009B2147">
        <w:rPr>
          <w:rFonts w:ascii="Times New Roman" w:hAnsi="Times New Roman" w:cs="Times New Roman"/>
          <w:color w:val="000000"/>
        </w:rPr>
        <w:t xml:space="preserve"> </w:t>
      </w:r>
      <w:r w:rsidRPr="009B2147">
        <w:rPr>
          <w:rFonts w:ascii="Times New Roman" w:hAnsi="Times New Roman" w:cs="Times New Roman"/>
          <w:color w:val="000000"/>
        </w:rPr>
        <w:t xml:space="preserve"> ” - Podręcznik </w:t>
      </w:r>
      <w:r w:rsidR="00C30388" w:rsidRPr="009B2147">
        <w:rPr>
          <w:rFonts w:ascii="Times New Roman" w:hAnsi="Times New Roman" w:cs="Times New Roman"/>
          <w:color w:val="000000"/>
        </w:rPr>
        <w:t xml:space="preserve">zajęć </w:t>
      </w:r>
      <w:r w:rsidR="00074752" w:rsidRPr="009B2147">
        <w:rPr>
          <w:rFonts w:ascii="Times New Roman" w:hAnsi="Times New Roman" w:cs="Times New Roman"/>
          <w:color w:val="000000"/>
        </w:rPr>
        <w:t>technicznych</w:t>
      </w:r>
      <w:r w:rsidR="00C30388" w:rsidRPr="009B2147">
        <w:rPr>
          <w:rFonts w:ascii="Times New Roman" w:hAnsi="Times New Roman" w:cs="Times New Roman"/>
          <w:color w:val="000000"/>
        </w:rPr>
        <w:t xml:space="preserve"> </w:t>
      </w:r>
      <w:r w:rsidRPr="009B2147">
        <w:rPr>
          <w:rFonts w:ascii="Times New Roman" w:hAnsi="Times New Roman" w:cs="Times New Roman"/>
          <w:color w:val="000000"/>
        </w:rPr>
        <w:t xml:space="preserve"> dla klasy </w:t>
      </w:r>
      <w:r w:rsidR="00C30388" w:rsidRPr="009B2147">
        <w:rPr>
          <w:rFonts w:ascii="Times New Roman" w:hAnsi="Times New Roman" w:cs="Times New Roman"/>
          <w:color w:val="000000"/>
        </w:rPr>
        <w:t>piątej i szóstej</w:t>
      </w:r>
      <w:r w:rsidRPr="009B2147">
        <w:rPr>
          <w:rFonts w:ascii="Times New Roman" w:hAnsi="Times New Roman" w:cs="Times New Roman"/>
          <w:color w:val="000000"/>
        </w:rPr>
        <w:t xml:space="preserve"> szkoły podstawowej</w:t>
      </w:r>
    </w:p>
    <w:p w:rsidR="003A4A5D" w:rsidRPr="009B2147" w:rsidRDefault="003A4A5D" w:rsidP="003A4A5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9B2147">
        <w:rPr>
          <w:rFonts w:ascii="Times New Roman" w:hAnsi="Times New Roman" w:cs="Times New Roman"/>
          <w:b/>
        </w:rPr>
        <w:t>Zeszyty przedmiotowe</w:t>
      </w:r>
      <w:r w:rsidRPr="009B2147">
        <w:rPr>
          <w:rFonts w:ascii="Times New Roman" w:hAnsi="Times New Roman" w:cs="Times New Roman"/>
        </w:rPr>
        <w:t>: w kratkę 30 – kartkowy.</w:t>
      </w:r>
    </w:p>
    <w:p w:rsidR="003A4A5D" w:rsidRPr="009B2147" w:rsidRDefault="003A4A5D" w:rsidP="003A4A5D">
      <w:pPr>
        <w:ind w:left="360"/>
        <w:rPr>
          <w:rFonts w:ascii="Times New Roman" w:hAnsi="Times New Roman" w:cs="Times New Roman"/>
        </w:rPr>
      </w:pPr>
      <w:r w:rsidRPr="009B2147">
        <w:rPr>
          <w:rFonts w:ascii="Times New Roman" w:hAnsi="Times New Roman" w:cs="Times New Roman"/>
        </w:rPr>
        <w:t>Obowiązkiem każdego ucznia jest posiadanie podręcznika oraz zeszytu przedmiotowego.</w:t>
      </w:r>
    </w:p>
    <w:p w:rsidR="003A4A5D" w:rsidRPr="009B2147" w:rsidRDefault="003A4A5D" w:rsidP="003A4A5D">
      <w:p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B2147">
        <w:rPr>
          <w:rFonts w:ascii="Times New Roman" w:eastAsia="Times New Roman" w:hAnsi="Times New Roman" w:cs="Times New Roman"/>
          <w:kern w:val="0"/>
          <w:lang w:eastAsia="ar-SA" w:bidi="ar-SA"/>
        </w:rPr>
        <w:t>Podstawową rolą oceny jest informowanie uczniów o ich osiągnięciach oraz wskazywanie trudności napotykanych w procesie uczenia.</w:t>
      </w:r>
    </w:p>
    <w:p w:rsidR="003A4A5D" w:rsidRPr="009B2147" w:rsidRDefault="003A4A5D" w:rsidP="003A4A5D">
      <w:pPr>
        <w:ind w:left="720"/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</w:p>
    <w:p w:rsidR="003A4A5D" w:rsidRPr="00B36E01" w:rsidRDefault="003A4A5D" w:rsidP="00B36E01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B36E01">
        <w:rPr>
          <w:rFonts w:ascii="Times New Roman" w:eastAsia="Times New Roman" w:hAnsi="Times New Roman" w:cs="Times New Roman"/>
          <w:kern w:val="0"/>
          <w:lang w:eastAsia="ar-SA" w:bidi="ar-SA"/>
        </w:rPr>
        <w:t>Zajęcia komputerowe są w ogromnej większości ćwiczeniami praktycznymi. Ocenie podlega głownie to, czy efekt jest zgodny z postawionym zadaniem. Mniejsze znaczenie ma sposób wykonania. Dodatkowym elementem, który może wpłynąć na ocenę jest sposób pracy ucznia w trakcie lekcji. Ważne jest również przyzwyczajanie uczniów do samodzielnego oceniania swojej pracy, stosując kryteria oceniania.</w:t>
      </w:r>
    </w:p>
    <w:p w:rsidR="003A4A5D" w:rsidRPr="009B2147" w:rsidRDefault="003A4A5D" w:rsidP="003A4A5D">
      <w:pPr>
        <w:tabs>
          <w:tab w:val="left" w:pos="2310"/>
        </w:tabs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B2147">
        <w:rPr>
          <w:rFonts w:ascii="Times New Roman" w:eastAsia="Times New Roman" w:hAnsi="Times New Roman" w:cs="Times New Roman"/>
          <w:kern w:val="0"/>
          <w:lang w:eastAsia="ar-SA" w:bidi="ar-SA"/>
        </w:rPr>
        <w:tab/>
      </w:r>
    </w:p>
    <w:p w:rsidR="003A4A5D" w:rsidRPr="00B36E01" w:rsidRDefault="003A4A5D" w:rsidP="00B36E01">
      <w:pPr>
        <w:pStyle w:val="Akapitzlist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B36E01">
        <w:rPr>
          <w:rFonts w:ascii="Times New Roman" w:eastAsia="Times New Roman" w:hAnsi="Times New Roman" w:cs="Times New Roman"/>
          <w:kern w:val="0"/>
          <w:lang w:eastAsia="ar-SA" w:bidi="ar-SA"/>
        </w:rPr>
        <w:t>Formy sprawdzania wiedzy i umiejętności ucznia z przedmiotu zajęcia komputerowe to:</w:t>
      </w:r>
    </w:p>
    <w:p w:rsidR="003A4A5D" w:rsidRPr="009B2147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B2147">
        <w:rPr>
          <w:rFonts w:ascii="Times New Roman" w:eastAsia="Times New Roman" w:hAnsi="Times New Roman" w:cs="Times New Roman"/>
          <w:kern w:val="0"/>
          <w:lang w:eastAsia="ar-SA" w:bidi="ar-SA"/>
        </w:rPr>
        <w:t>prace wykonywane przez uczniów w trakcie lekcji - sprawdzane są wyniki pracy,</w:t>
      </w:r>
    </w:p>
    <w:p w:rsidR="003A4A5D" w:rsidRPr="009B2147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B2147">
        <w:rPr>
          <w:rFonts w:ascii="Times New Roman" w:eastAsia="Times New Roman" w:hAnsi="Times New Roman" w:cs="Times New Roman"/>
          <w:kern w:val="0"/>
          <w:lang w:eastAsia="ar-SA" w:bidi="ar-SA"/>
        </w:rPr>
        <w:t>sposoby pracy na lekcji - aktywność i staranność,</w:t>
      </w:r>
    </w:p>
    <w:p w:rsidR="003A4A5D" w:rsidRPr="009B2147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B2147">
        <w:rPr>
          <w:rFonts w:ascii="Times New Roman" w:eastAsia="Times New Roman" w:hAnsi="Times New Roman" w:cs="Times New Roman"/>
          <w:kern w:val="0"/>
          <w:lang w:eastAsia="ar-SA" w:bidi="ar-SA"/>
        </w:rPr>
        <w:t>odpowiedzi ustne, dyskusje - możliwości uzyskania dodatkowej oceny,</w:t>
      </w:r>
    </w:p>
    <w:p w:rsidR="003A4A5D" w:rsidRPr="009B2147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B2147">
        <w:rPr>
          <w:rFonts w:ascii="Times New Roman" w:eastAsia="Times New Roman" w:hAnsi="Times New Roman" w:cs="Times New Roman"/>
          <w:kern w:val="0"/>
          <w:lang w:eastAsia="ar-SA" w:bidi="ar-SA"/>
        </w:rPr>
        <w:t>kartkówki, sprawdziany - rzadko lub wcale,</w:t>
      </w:r>
    </w:p>
    <w:p w:rsidR="003A4A5D" w:rsidRPr="009B2147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B2147">
        <w:rPr>
          <w:rFonts w:ascii="Times New Roman" w:eastAsia="Times New Roman" w:hAnsi="Times New Roman" w:cs="Times New Roman"/>
          <w:kern w:val="0"/>
          <w:lang w:eastAsia="ar-SA" w:bidi="ar-SA"/>
        </w:rPr>
        <w:t>prace domowe – czasami - nie wymagające użycia komputera</w:t>
      </w:r>
    </w:p>
    <w:p w:rsidR="003A4A5D" w:rsidRPr="009B2147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B2147">
        <w:rPr>
          <w:rFonts w:ascii="Times New Roman" w:eastAsia="Times New Roman" w:hAnsi="Times New Roman" w:cs="Times New Roman"/>
          <w:kern w:val="0"/>
          <w:lang w:eastAsia="ar-SA" w:bidi="ar-SA"/>
        </w:rPr>
        <w:t>referaty, opracowania – głównie w ramach realizacji projektów (ciągów lekcji)</w:t>
      </w:r>
    </w:p>
    <w:p w:rsidR="003A4A5D" w:rsidRPr="009B2147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B2147">
        <w:rPr>
          <w:rFonts w:ascii="Times New Roman" w:eastAsia="Times New Roman" w:hAnsi="Times New Roman" w:cs="Times New Roman"/>
          <w:kern w:val="0"/>
          <w:lang w:eastAsia="ar-SA" w:bidi="ar-SA"/>
        </w:rPr>
        <w:t xml:space="preserve">przygotowanie do lekcji – wtedy, gdy potrzebne – ocenie podlega pomysłowość </w:t>
      </w:r>
      <w:r w:rsidRPr="009B2147">
        <w:rPr>
          <w:rFonts w:ascii="Times New Roman" w:eastAsia="Times New Roman" w:hAnsi="Times New Roman" w:cs="Times New Roman"/>
          <w:kern w:val="0"/>
          <w:lang w:eastAsia="ar-SA" w:bidi="ar-SA"/>
        </w:rPr>
        <w:br/>
        <w:t>i przygotowanie materiałów do pracy na lekcji</w:t>
      </w:r>
    </w:p>
    <w:p w:rsidR="003A4A5D" w:rsidRPr="009B2147" w:rsidRDefault="003A4A5D" w:rsidP="003A4A5D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kern w:val="0"/>
          <w:lang w:eastAsia="ar-SA" w:bidi="ar-SA"/>
        </w:rPr>
      </w:pPr>
      <w:r w:rsidRPr="009B2147">
        <w:rPr>
          <w:rFonts w:ascii="Times New Roman" w:eastAsia="Times New Roman" w:hAnsi="Times New Roman" w:cs="Times New Roman"/>
          <w:kern w:val="0"/>
          <w:lang w:eastAsia="ar-SA" w:bidi="ar-SA"/>
        </w:rPr>
        <w:t>udział w konkursach – nieobowiązkowo - wpływa na podniesienie oceny</w:t>
      </w:r>
    </w:p>
    <w:p w:rsidR="003A4A5D" w:rsidRPr="009B2147" w:rsidRDefault="003A4A5D" w:rsidP="003A4A5D">
      <w:pPr>
        <w:ind w:left="360"/>
        <w:rPr>
          <w:rFonts w:ascii="Times New Roman" w:hAnsi="Times New Roman" w:cs="Times New Roman"/>
          <w:b/>
        </w:rPr>
      </w:pPr>
    </w:p>
    <w:p w:rsidR="003A4A5D" w:rsidRPr="009B2147" w:rsidRDefault="003A4A5D" w:rsidP="003A4A5D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Times New Roman" w:eastAsia="Liberation Serif" w:hAnsi="Times New Roman" w:cs="Times New Roman"/>
        </w:rPr>
      </w:pPr>
      <w:r w:rsidRPr="009B2147">
        <w:rPr>
          <w:rFonts w:ascii="Times New Roman" w:hAnsi="Times New Roman" w:cs="Times New Roman"/>
          <w:b/>
          <w:color w:val="000000"/>
        </w:rPr>
        <w:t>Ilość nieprzygotowań w półroczu</w:t>
      </w:r>
      <w:r w:rsidRPr="009B2147">
        <w:rPr>
          <w:rFonts w:ascii="Times New Roman" w:hAnsi="Times New Roman" w:cs="Times New Roman"/>
          <w:color w:val="000000"/>
        </w:rPr>
        <w:t xml:space="preserve"> - 2 </w:t>
      </w:r>
    </w:p>
    <w:p w:rsidR="003A4A5D" w:rsidRPr="009B2147" w:rsidRDefault="003A4A5D" w:rsidP="003A4A5D">
      <w:pPr>
        <w:tabs>
          <w:tab w:val="left" w:pos="237"/>
          <w:tab w:val="left" w:pos="417"/>
        </w:tabs>
        <w:ind w:left="57"/>
        <w:rPr>
          <w:rFonts w:ascii="Times New Roman" w:eastAsia="Liberation Serif" w:hAnsi="Times New Roman" w:cs="Times New Roman"/>
          <w:b/>
        </w:rPr>
      </w:pPr>
      <w:r w:rsidRPr="009B2147">
        <w:rPr>
          <w:rFonts w:ascii="Times New Roman" w:eastAsia="Liberation Serif" w:hAnsi="Times New Roman" w:cs="Times New Roman"/>
        </w:rPr>
        <w:t xml:space="preserve">        </w:t>
      </w:r>
      <w:r w:rsidRPr="009B2147">
        <w:rPr>
          <w:rFonts w:ascii="Times New Roman" w:hAnsi="Times New Roman" w:cs="Times New Roman"/>
        </w:rPr>
        <w:t>Każde kolejne nieprzygotowanie to ocena niedostateczna.</w:t>
      </w:r>
    </w:p>
    <w:p w:rsidR="003A4A5D" w:rsidRPr="009B2147" w:rsidRDefault="003A4A5D" w:rsidP="003A4A5D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Times New Roman" w:hAnsi="Times New Roman" w:cs="Times New Roman"/>
        </w:rPr>
      </w:pPr>
      <w:r w:rsidRPr="009B2147">
        <w:rPr>
          <w:rFonts w:ascii="Times New Roman" w:eastAsia="Liberation Serif" w:hAnsi="Times New Roman" w:cs="Times New Roman"/>
          <w:b/>
        </w:rPr>
        <w:t xml:space="preserve"> </w:t>
      </w:r>
      <w:r w:rsidRPr="009B2147">
        <w:rPr>
          <w:rFonts w:ascii="Times New Roman" w:hAnsi="Times New Roman" w:cs="Times New Roman"/>
          <w:b/>
        </w:rPr>
        <w:t>Zasady poprawiania ocen niedostatecznych:</w:t>
      </w:r>
    </w:p>
    <w:p w:rsidR="003A4A5D" w:rsidRPr="009B2147" w:rsidRDefault="003A4A5D" w:rsidP="003A4A5D">
      <w:pPr>
        <w:tabs>
          <w:tab w:val="left" w:pos="577"/>
          <w:tab w:val="left" w:pos="757"/>
        </w:tabs>
        <w:ind w:left="397"/>
        <w:rPr>
          <w:rFonts w:ascii="Times New Roman" w:hAnsi="Times New Roman" w:cs="Times New Roman"/>
        </w:rPr>
      </w:pPr>
      <w:r w:rsidRPr="009B2147">
        <w:rPr>
          <w:rFonts w:ascii="Times New Roman" w:hAnsi="Times New Roman" w:cs="Times New Roman"/>
        </w:rPr>
        <w:t>Każdą ocenę niedostateczną można poprawić tylko raz.</w:t>
      </w:r>
    </w:p>
    <w:p w:rsidR="003A4A5D" w:rsidRPr="009B2147" w:rsidRDefault="003A4A5D" w:rsidP="003A4A5D">
      <w:pPr>
        <w:tabs>
          <w:tab w:val="left" w:pos="577"/>
          <w:tab w:val="left" w:pos="757"/>
        </w:tabs>
        <w:ind w:left="397"/>
        <w:rPr>
          <w:rFonts w:ascii="Times New Roman" w:hAnsi="Times New Roman" w:cs="Times New Roman"/>
        </w:rPr>
      </w:pPr>
      <w:r w:rsidRPr="009B2147">
        <w:rPr>
          <w:rFonts w:ascii="Times New Roman" w:hAnsi="Times New Roman" w:cs="Times New Roman"/>
        </w:rPr>
        <w:t>Uczeń ma prawo poprawić ocenę niedostateczną z odpowiedzi ustnej lub prac pisemnych na lekcji następnej lub w terminie uzgodnionym z nauczycielem.</w:t>
      </w:r>
    </w:p>
    <w:p w:rsidR="003A4A5D" w:rsidRPr="009B2147" w:rsidRDefault="003A4A5D" w:rsidP="003A4A5D">
      <w:pPr>
        <w:tabs>
          <w:tab w:val="left" w:pos="1252"/>
        </w:tabs>
        <w:ind w:left="397"/>
        <w:rPr>
          <w:rFonts w:ascii="Times New Roman" w:eastAsia="Liberation Serif" w:hAnsi="Times New Roman" w:cs="Times New Roman"/>
          <w:b/>
        </w:rPr>
      </w:pPr>
      <w:r w:rsidRPr="009B2147">
        <w:rPr>
          <w:rFonts w:ascii="Times New Roman" w:hAnsi="Times New Roman" w:cs="Times New Roman"/>
        </w:rPr>
        <w:t>Uczniowie nieobecni mogą „zaliczyć” prace pisemne w terminie uzgodnionym z nauczycielem. W wyniku uchylania się ucznia przed pracą klasową (nieobecność zawsze w dniu wyznaczonej pracy pisemnej) nauczyciel ma prawo wystawić uczniowi dyscyplinującą ocenę niedostateczną.</w:t>
      </w:r>
    </w:p>
    <w:p w:rsidR="003A4A5D" w:rsidRPr="009B2147" w:rsidRDefault="003A4A5D" w:rsidP="003A4A5D">
      <w:pPr>
        <w:numPr>
          <w:ilvl w:val="0"/>
          <w:numId w:val="2"/>
        </w:numPr>
        <w:tabs>
          <w:tab w:val="left" w:pos="180"/>
          <w:tab w:val="left" w:pos="360"/>
        </w:tabs>
        <w:rPr>
          <w:rFonts w:ascii="Times New Roman" w:hAnsi="Times New Roman" w:cs="Times New Roman"/>
        </w:rPr>
      </w:pPr>
      <w:r w:rsidRPr="009B2147">
        <w:rPr>
          <w:rFonts w:ascii="Times New Roman" w:eastAsia="Liberation Serif" w:hAnsi="Times New Roman" w:cs="Times New Roman"/>
          <w:b/>
        </w:rPr>
        <w:t xml:space="preserve"> </w:t>
      </w:r>
      <w:r w:rsidRPr="009B2147">
        <w:rPr>
          <w:rFonts w:ascii="Times New Roman" w:hAnsi="Times New Roman" w:cs="Times New Roman"/>
          <w:b/>
        </w:rPr>
        <w:t>Kryteria oceniania:</w:t>
      </w:r>
    </w:p>
    <w:p w:rsidR="003A4A5D" w:rsidRPr="009B2147" w:rsidRDefault="003A4A5D" w:rsidP="003A4A5D">
      <w:pPr>
        <w:ind w:firstLine="360"/>
        <w:rPr>
          <w:rFonts w:ascii="Times New Roman" w:hAnsi="Times New Roman" w:cs="Times New Roman"/>
        </w:rPr>
      </w:pPr>
      <w:r w:rsidRPr="009B2147">
        <w:rPr>
          <w:rFonts w:ascii="Times New Roman" w:hAnsi="Times New Roman" w:cs="Times New Roman"/>
        </w:rPr>
        <w:t xml:space="preserve">Oceny bieżące i śródroczne oceny klasyfikacyjne z zajęć edukacyjnych ustala się   </w:t>
      </w:r>
    </w:p>
    <w:p w:rsidR="003A4A5D" w:rsidRPr="009B2147" w:rsidRDefault="003A4A5D" w:rsidP="003A4A5D">
      <w:pPr>
        <w:ind w:firstLine="360"/>
        <w:rPr>
          <w:rFonts w:ascii="Times New Roman" w:hAnsi="Times New Roman" w:cs="Times New Roman"/>
        </w:rPr>
      </w:pPr>
      <w:r w:rsidRPr="009B2147">
        <w:rPr>
          <w:rFonts w:ascii="Times New Roman" w:hAnsi="Times New Roman" w:cs="Times New Roman"/>
        </w:rPr>
        <w:t>według skali określonej w statucie szkoły, to jest:</w:t>
      </w:r>
    </w:p>
    <w:p w:rsidR="003A4A5D" w:rsidRPr="009B2147" w:rsidRDefault="003A4A5D" w:rsidP="003A4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B2147">
        <w:rPr>
          <w:rFonts w:ascii="Times New Roman" w:hAnsi="Times New Roman" w:cs="Times New Roman"/>
        </w:rPr>
        <w:t>stopień celujący – 6</w:t>
      </w:r>
    </w:p>
    <w:p w:rsidR="003A4A5D" w:rsidRPr="009B2147" w:rsidRDefault="003A4A5D" w:rsidP="003A4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B2147">
        <w:rPr>
          <w:rFonts w:ascii="Times New Roman" w:hAnsi="Times New Roman" w:cs="Times New Roman"/>
        </w:rPr>
        <w:t xml:space="preserve">stopień bardzo dobry – 5 </w:t>
      </w:r>
    </w:p>
    <w:p w:rsidR="003A4A5D" w:rsidRPr="009B2147" w:rsidRDefault="003A4A5D" w:rsidP="003A4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B2147">
        <w:rPr>
          <w:rFonts w:ascii="Times New Roman" w:hAnsi="Times New Roman" w:cs="Times New Roman"/>
        </w:rPr>
        <w:t>stopień dobry – 4</w:t>
      </w:r>
    </w:p>
    <w:p w:rsidR="003A4A5D" w:rsidRPr="009B2147" w:rsidRDefault="003A4A5D" w:rsidP="003A4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B2147">
        <w:rPr>
          <w:rFonts w:ascii="Times New Roman" w:hAnsi="Times New Roman" w:cs="Times New Roman"/>
        </w:rPr>
        <w:t>stopień dostateczny – 3</w:t>
      </w:r>
    </w:p>
    <w:p w:rsidR="003A4A5D" w:rsidRPr="009B2147" w:rsidRDefault="003A4A5D" w:rsidP="003A4A5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9B2147">
        <w:rPr>
          <w:rFonts w:ascii="Times New Roman" w:hAnsi="Times New Roman" w:cs="Times New Roman"/>
        </w:rPr>
        <w:t>stopień dopuszczający – 2</w:t>
      </w:r>
    </w:p>
    <w:p w:rsidR="003A4A5D" w:rsidRPr="009B2147" w:rsidRDefault="003A4A5D" w:rsidP="003A4A5D">
      <w:pPr>
        <w:numPr>
          <w:ilvl w:val="0"/>
          <w:numId w:val="1"/>
        </w:numPr>
        <w:rPr>
          <w:rFonts w:ascii="Times New Roman" w:hAnsi="Times New Roman" w:cs="Times New Roman"/>
          <w:i/>
        </w:rPr>
      </w:pPr>
      <w:r w:rsidRPr="009B2147">
        <w:rPr>
          <w:rFonts w:ascii="Times New Roman" w:hAnsi="Times New Roman" w:cs="Times New Roman"/>
        </w:rPr>
        <w:t>stopień niedostateczny – 1</w:t>
      </w:r>
    </w:p>
    <w:p w:rsidR="003A4A5D" w:rsidRPr="009B2147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hAnsi="Times New Roman" w:cs="Times New Roman"/>
          <w:b/>
        </w:rPr>
      </w:pPr>
      <w:r w:rsidRPr="009B2147">
        <w:rPr>
          <w:rFonts w:ascii="Times New Roman" w:hAnsi="Times New Roman" w:cs="Times New Roman"/>
          <w:i/>
        </w:rPr>
        <w:t>W ocenianiu bieżącym dopuszcza się stosowanie stopni ze znakami: +, -, np. 3+, 4- oraz  +, - za aktywność na lekcji,  trzy „+” równa się ocenie bardzo dobrej.</w:t>
      </w:r>
    </w:p>
    <w:p w:rsidR="003A4A5D" w:rsidRPr="009B2147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hAnsi="Times New Roman" w:cs="Times New Roman"/>
          <w:b/>
        </w:rPr>
        <w:t>a) odpowiedzi pisemne</w:t>
      </w: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</w:t>
      </w:r>
      <w:r w:rsidRPr="009B2147">
        <w:rPr>
          <w:rFonts w:ascii="Times New Roman" w:hAnsi="Times New Roman" w:cs="Times New Roman"/>
          <w:color w:val="000000"/>
        </w:rPr>
        <w:t>Kryteria oceniania sprawdzianów:</w:t>
      </w: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lastRenderedPageBreak/>
        <w:t xml:space="preserve">   </w:t>
      </w:r>
      <w:r w:rsidRPr="009B2147">
        <w:rPr>
          <w:rFonts w:ascii="Times New Roman" w:hAnsi="Times New Roman" w:cs="Times New Roman"/>
        </w:rPr>
        <w:t xml:space="preserve">celująca 100 % </w:t>
      </w: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</w:t>
      </w:r>
      <w:r w:rsidRPr="009B2147">
        <w:rPr>
          <w:rFonts w:ascii="Times New Roman" w:hAnsi="Times New Roman" w:cs="Times New Roman"/>
        </w:rPr>
        <w:t>ocena bardzo dobra 99% - 91 %</w:t>
      </w: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</w:t>
      </w:r>
      <w:r w:rsidRPr="009B2147">
        <w:rPr>
          <w:rFonts w:ascii="Times New Roman" w:hAnsi="Times New Roman" w:cs="Times New Roman"/>
        </w:rPr>
        <w:t xml:space="preserve">ocena dobra 90% - 76 % </w:t>
      </w: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</w:t>
      </w:r>
      <w:r w:rsidRPr="009B2147">
        <w:rPr>
          <w:rFonts w:ascii="Times New Roman" w:hAnsi="Times New Roman" w:cs="Times New Roman"/>
        </w:rPr>
        <w:t xml:space="preserve">dostateczna 75% - 57 % </w:t>
      </w: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</w:t>
      </w:r>
      <w:r w:rsidRPr="009B2147">
        <w:rPr>
          <w:rFonts w:ascii="Times New Roman" w:hAnsi="Times New Roman" w:cs="Times New Roman"/>
        </w:rPr>
        <w:t xml:space="preserve">ocena dopuszczająca 56% - 30 % </w:t>
      </w: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  <w:color w:val="000000"/>
        </w:rPr>
      </w:pPr>
      <w:r w:rsidRPr="009B2147">
        <w:rPr>
          <w:rFonts w:ascii="Times New Roman" w:eastAsia="Times New Roman" w:hAnsi="Times New Roman" w:cs="Times New Roman"/>
        </w:rPr>
        <w:t xml:space="preserve">    </w:t>
      </w:r>
      <w:r w:rsidRPr="009B2147">
        <w:rPr>
          <w:rFonts w:ascii="Times New Roman" w:hAnsi="Times New Roman" w:cs="Times New Roman"/>
        </w:rPr>
        <w:t xml:space="preserve">ocena niedostateczna 29% - 0 % </w:t>
      </w:r>
    </w:p>
    <w:p w:rsidR="003A4A5D" w:rsidRPr="009B2147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  <w:color w:val="000000"/>
        </w:rPr>
        <w:t xml:space="preserve">  </w:t>
      </w:r>
      <w:r w:rsidRPr="009B2147">
        <w:rPr>
          <w:rFonts w:ascii="Times New Roman" w:hAnsi="Times New Roman" w:cs="Times New Roman"/>
          <w:color w:val="000000"/>
        </w:rPr>
        <w:t>Kryteria oceniania kartkówek:</w:t>
      </w:r>
    </w:p>
    <w:p w:rsidR="003A4A5D" w:rsidRPr="009B2147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</w:t>
      </w:r>
      <w:r w:rsidRPr="009B2147">
        <w:rPr>
          <w:rFonts w:ascii="Times New Roman" w:hAnsi="Times New Roman" w:cs="Times New Roman"/>
        </w:rPr>
        <w:t xml:space="preserve">ocena celująca 100% </w:t>
      </w:r>
    </w:p>
    <w:p w:rsidR="003A4A5D" w:rsidRPr="009B2147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</w:t>
      </w:r>
      <w:r w:rsidRPr="009B2147">
        <w:rPr>
          <w:rFonts w:ascii="Times New Roman" w:hAnsi="Times New Roman" w:cs="Times New Roman"/>
        </w:rPr>
        <w:t>ocena bardzo dobra 99% - 91 %</w:t>
      </w:r>
    </w:p>
    <w:p w:rsidR="003A4A5D" w:rsidRPr="009B2147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</w:t>
      </w:r>
      <w:r w:rsidRPr="009B2147">
        <w:rPr>
          <w:rFonts w:ascii="Times New Roman" w:hAnsi="Times New Roman" w:cs="Times New Roman"/>
        </w:rPr>
        <w:t xml:space="preserve">ocena dobra 90% - 76 % </w:t>
      </w:r>
    </w:p>
    <w:p w:rsidR="003A4A5D" w:rsidRPr="009B2147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</w:t>
      </w:r>
      <w:r w:rsidRPr="009B2147">
        <w:rPr>
          <w:rFonts w:ascii="Times New Roman" w:hAnsi="Times New Roman" w:cs="Times New Roman"/>
        </w:rPr>
        <w:t>ocena dostateczna 75% - 61 %</w:t>
      </w:r>
    </w:p>
    <w:p w:rsidR="003A4A5D" w:rsidRPr="009B2147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</w:t>
      </w:r>
      <w:r w:rsidRPr="009B2147">
        <w:rPr>
          <w:rFonts w:ascii="Times New Roman" w:hAnsi="Times New Roman" w:cs="Times New Roman"/>
        </w:rPr>
        <w:t xml:space="preserve">ocena dopuszczająca 60% - 50 % </w:t>
      </w:r>
    </w:p>
    <w:p w:rsidR="003A4A5D" w:rsidRPr="009B2147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hAnsi="Times New Roman" w:cs="Times New Roman"/>
          <w:b/>
          <w:bCs/>
        </w:rPr>
      </w:pPr>
      <w:r w:rsidRPr="009B2147">
        <w:rPr>
          <w:rFonts w:ascii="Times New Roman" w:eastAsia="Times New Roman" w:hAnsi="Times New Roman" w:cs="Times New Roman"/>
        </w:rPr>
        <w:t xml:space="preserve">    </w:t>
      </w:r>
      <w:r w:rsidRPr="009B2147">
        <w:rPr>
          <w:rFonts w:ascii="Times New Roman" w:hAnsi="Times New Roman" w:cs="Times New Roman"/>
        </w:rPr>
        <w:t xml:space="preserve">ocena niedostateczna 49% - 0 % </w:t>
      </w:r>
    </w:p>
    <w:p w:rsidR="003A4A5D" w:rsidRPr="009B2147" w:rsidRDefault="003A4A5D" w:rsidP="003A4A5D">
      <w:pPr>
        <w:tabs>
          <w:tab w:val="left" w:pos="900"/>
          <w:tab w:val="left" w:pos="1080"/>
        </w:tabs>
        <w:ind w:left="720"/>
        <w:rPr>
          <w:rFonts w:ascii="Times New Roman" w:eastAsia="Liberation Serif" w:hAnsi="Times New Roman" w:cs="Times New Roman"/>
          <w:b/>
          <w:bCs/>
        </w:rPr>
      </w:pPr>
      <w:r w:rsidRPr="009B2147">
        <w:rPr>
          <w:rFonts w:ascii="Times New Roman" w:hAnsi="Times New Roman" w:cs="Times New Roman"/>
          <w:b/>
          <w:bCs/>
        </w:rPr>
        <w:t>b)</w:t>
      </w:r>
      <w:r w:rsidRPr="009B2147">
        <w:rPr>
          <w:rFonts w:ascii="Times New Roman" w:hAnsi="Times New Roman" w:cs="Times New Roman"/>
        </w:rPr>
        <w:t xml:space="preserve"> </w:t>
      </w:r>
      <w:r w:rsidRPr="009B2147">
        <w:rPr>
          <w:rFonts w:ascii="Times New Roman" w:hAnsi="Times New Roman" w:cs="Times New Roman"/>
          <w:b/>
          <w:bCs/>
        </w:rPr>
        <w:t>Odpowiedzi ustne - Uczeń otrzymuje ocenę:</w:t>
      </w:r>
    </w:p>
    <w:p w:rsidR="003A4A5D" w:rsidRPr="009B2147" w:rsidRDefault="003A4A5D" w:rsidP="003A4A5D">
      <w:pPr>
        <w:ind w:left="720"/>
        <w:rPr>
          <w:rFonts w:ascii="Times New Roman" w:eastAsia="Liberation Serif" w:hAnsi="Times New Roman" w:cs="Times New Roman"/>
          <w:b/>
          <w:bCs/>
        </w:rPr>
      </w:pPr>
      <w:r w:rsidRPr="009B2147">
        <w:rPr>
          <w:rFonts w:ascii="Times New Roman" w:eastAsia="Liberation Serif" w:hAnsi="Times New Roman" w:cs="Times New Roman"/>
          <w:b/>
          <w:bCs/>
        </w:rPr>
        <w:t xml:space="preserve">     </w:t>
      </w:r>
      <w:r w:rsidRPr="009B2147">
        <w:rPr>
          <w:rFonts w:ascii="Times New Roman" w:hAnsi="Times New Roman" w:cs="Times New Roman"/>
          <w:b/>
          <w:bCs/>
        </w:rPr>
        <w:t>dopuszczającą</w:t>
      </w:r>
      <w:r w:rsidRPr="009B2147">
        <w:rPr>
          <w:rFonts w:ascii="Times New Roman" w:hAnsi="Times New Roman" w:cs="Times New Roman"/>
        </w:rPr>
        <w:t xml:space="preserve"> – gdy odpowiedź jest niesamodzielna, z błędami, zgodna z wymaganiami koniecznymi;</w:t>
      </w:r>
    </w:p>
    <w:p w:rsidR="003A4A5D" w:rsidRPr="009B2147" w:rsidRDefault="003A4A5D" w:rsidP="003A4A5D">
      <w:pPr>
        <w:ind w:left="720"/>
        <w:rPr>
          <w:rFonts w:ascii="Times New Roman" w:eastAsia="Liberation Serif" w:hAnsi="Times New Roman" w:cs="Times New Roman"/>
          <w:b/>
          <w:bCs/>
        </w:rPr>
      </w:pPr>
      <w:r w:rsidRPr="009B2147">
        <w:rPr>
          <w:rFonts w:ascii="Times New Roman" w:eastAsia="Liberation Serif" w:hAnsi="Times New Roman" w:cs="Times New Roman"/>
          <w:b/>
          <w:bCs/>
        </w:rPr>
        <w:t xml:space="preserve">     </w:t>
      </w:r>
      <w:r w:rsidRPr="009B2147">
        <w:rPr>
          <w:rFonts w:ascii="Times New Roman" w:hAnsi="Times New Roman" w:cs="Times New Roman"/>
          <w:b/>
          <w:bCs/>
        </w:rPr>
        <w:t>dostateczną</w:t>
      </w:r>
      <w:r w:rsidRPr="009B2147">
        <w:rPr>
          <w:rFonts w:ascii="Times New Roman" w:hAnsi="Times New Roman" w:cs="Times New Roman"/>
        </w:rPr>
        <w:t xml:space="preserve"> – gdy odpowiedź jest z małymi błędami, samodzielna, niepełna, zgodna z wymaganiami podstawowymi;</w:t>
      </w:r>
    </w:p>
    <w:p w:rsidR="003A4A5D" w:rsidRPr="009B2147" w:rsidRDefault="003A4A5D" w:rsidP="003A4A5D">
      <w:pPr>
        <w:ind w:left="720"/>
        <w:rPr>
          <w:rFonts w:ascii="Times New Roman" w:eastAsia="Liberation Serif" w:hAnsi="Times New Roman" w:cs="Times New Roman"/>
        </w:rPr>
      </w:pPr>
      <w:r w:rsidRPr="009B2147">
        <w:rPr>
          <w:rFonts w:ascii="Times New Roman" w:eastAsia="Liberation Serif" w:hAnsi="Times New Roman" w:cs="Times New Roman"/>
          <w:b/>
          <w:bCs/>
        </w:rPr>
        <w:t xml:space="preserve">     </w:t>
      </w:r>
      <w:r w:rsidRPr="009B2147">
        <w:rPr>
          <w:rFonts w:ascii="Times New Roman" w:hAnsi="Times New Roman" w:cs="Times New Roman"/>
          <w:b/>
          <w:bCs/>
        </w:rPr>
        <w:t>dobrą</w:t>
      </w:r>
      <w:r w:rsidRPr="009B2147">
        <w:rPr>
          <w:rFonts w:ascii="Times New Roman" w:hAnsi="Times New Roman" w:cs="Times New Roman"/>
        </w:rPr>
        <w:t xml:space="preserve"> – gdy odpowiedź jest samodzielna, niepełna, z niewielkimi usterkami  językowymi, zgodna z wymaganiami na   </w:t>
      </w:r>
    </w:p>
    <w:p w:rsidR="003A4A5D" w:rsidRPr="009B2147" w:rsidRDefault="003A4A5D" w:rsidP="003A4A5D">
      <w:pPr>
        <w:ind w:left="720"/>
        <w:rPr>
          <w:rFonts w:ascii="Times New Roman" w:eastAsia="Liberation Serif" w:hAnsi="Times New Roman" w:cs="Times New Roman"/>
          <w:b/>
          <w:bCs/>
        </w:rPr>
      </w:pPr>
      <w:r w:rsidRPr="009B2147">
        <w:rPr>
          <w:rFonts w:ascii="Times New Roman" w:eastAsia="Liberation Serif" w:hAnsi="Times New Roman" w:cs="Times New Roman"/>
        </w:rPr>
        <w:t xml:space="preserve">                   </w:t>
      </w:r>
      <w:r w:rsidRPr="009B2147">
        <w:rPr>
          <w:rFonts w:ascii="Times New Roman" w:hAnsi="Times New Roman" w:cs="Times New Roman"/>
        </w:rPr>
        <w:t>ocenę dobrą;</w:t>
      </w:r>
    </w:p>
    <w:p w:rsidR="003A4A5D" w:rsidRPr="009B2147" w:rsidRDefault="003A4A5D" w:rsidP="003A4A5D">
      <w:pPr>
        <w:ind w:left="720"/>
        <w:rPr>
          <w:rFonts w:ascii="Times New Roman" w:eastAsia="Liberation Serif" w:hAnsi="Times New Roman" w:cs="Times New Roman"/>
        </w:rPr>
      </w:pPr>
      <w:r w:rsidRPr="009B2147">
        <w:rPr>
          <w:rFonts w:ascii="Times New Roman" w:eastAsia="Liberation Serif" w:hAnsi="Times New Roman" w:cs="Times New Roman"/>
          <w:b/>
          <w:bCs/>
        </w:rPr>
        <w:t xml:space="preserve">     </w:t>
      </w:r>
      <w:r w:rsidRPr="009B2147">
        <w:rPr>
          <w:rFonts w:ascii="Times New Roman" w:hAnsi="Times New Roman" w:cs="Times New Roman"/>
          <w:b/>
          <w:bCs/>
        </w:rPr>
        <w:t>bardzo dobrą</w:t>
      </w:r>
      <w:r w:rsidRPr="009B2147">
        <w:rPr>
          <w:rFonts w:ascii="Times New Roman" w:hAnsi="Times New Roman" w:cs="Times New Roman"/>
        </w:rPr>
        <w:t xml:space="preserve"> –gdy odpowiedź jest wyczerpująca, bezbłędna, samodzielna, z  uwzględnieniem języka przedmiotowego    </w:t>
      </w:r>
    </w:p>
    <w:p w:rsidR="003A4A5D" w:rsidRPr="009B2147" w:rsidRDefault="003A4A5D" w:rsidP="003A4A5D">
      <w:pPr>
        <w:ind w:left="720"/>
        <w:rPr>
          <w:rFonts w:ascii="Times New Roman" w:eastAsia="Liberation Serif" w:hAnsi="Times New Roman" w:cs="Times New Roman"/>
          <w:b/>
          <w:bCs/>
        </w:rPr>
      </w:pPr>
      <w:r w:rsidRPr="009B2147">
        <w:rPr>
          <w:rFonts w:ascii="Times New Roman" w:eastAsia="Liberation Serif" w:hAnsi="Times New Roman" w:cs="Times New Roman"/>
        </w:rPr>
        <w:t xml:space="preserve">                          </w:t>
      </w:r>
      <w:r w:rsidRPr="009B2147">
        <w:rPr>
          <w:rFonts w:ascii="Times New Roman" w:hAnsi="Times New Roman" w:cs="Times New Roman"/>
        </w:rPr>
        <w:t>oraz odpowiadająca poziomowi wymagań na ocenę bardzo dobrą;</w:t>
      </w:r>
    </w:p>
    <w:p w:rsidR="003A4A5D" w:rsidRPr="009B2147" w:rsidRDefault="003A4A5D" w:rsidP="003A4A5D">
      <w:pPr>
        <w:ind w:left="720"/>
        <w:rPr>
          <w:rFonts w:ascii="Times New Roman" w:eastAsia="Liberation Serif" w:hAnsi="Times New Roman" w:cs="Times New Roman"/>
        </w:rPr>
      </w:pPr>
      <w:r w:rsidRPr="009B2147">
        <w:rPr>
          <w:rFonts w:ascii="Times New Roman" w:eastAsia="Liberation Serif" w:hAnsi="Times New Roman" w:cs="Times New Roman"/>
          <w:b/>
          <w:bCs/>
        </w:rPr>
        <w:t xml:space="preserve">        </w:t>
      </w:r>
      <w:r w:rsidRPr="009B2147">
        <w:rPr>
          <w:rFonts w:ascii="Times New Roman" w:hAnsi="Times New Roman" w:cs="Times New Roman"/>
          <w:b/>
          <w:bCs/>
        </w:rPr>
        <w:t>celującą</w:t>
      </w:r>
      <w:r w:rsidRPr="009B2147">
        <w:rPr>
          <w:rFonts w:ascii="Times New Roman" w:hAnsi="Times New Roman" w:cs="Times New Roman"/>
        </w:rPr>
        <w:t xml:space="preserve"> – gdy odpowiedź jest wyczerpująca, bezbłędna, samodzielna, z  uwzględnieniem języka przedmiotowego,   </w:t>
      </w:r>
    </w:p>
    <w:p w:rsidR="003A4A5D" w:rsidRDefault="003A4A5D" w:rsidP="003A4A5D">
      <w:pPr>
        <w:ind w:left="720"/>
        <w:rPr>
          <w:rFonts w:ascii="Times New Roman" w:hAnsi="Times New Roman" w:cs="Times New Roman"/>
        </w:rPr>
      </w:pPr>
      <w:r w:rsidRPr="009B2147">
        <w:rPr>
          <w:rFonts w:ascii="Times New Roman" w:eastAsia="Liberation Serif" w:hAnsi="Times New Roman" w:cs="Times New Roman"/>
        </w:rPr>
        <w:t xml:space="preserve">                          </w:t>
      </w:r>
      <w:r w:rsidRPr="009B2147">
        <w:rPr>
          <w:rFonts w:ascii="Times New Roman" w:hAnsi="Times New Roman" w:cs="Times New Roman"/>
        </w:rPr>
        <w:t xml:space="preserve">poparta licznymi przykładami z życia dziennego. </w:t>
      </w:r>
    </w:p>
    <w:p w:rsidR="00B36E01" w:rsidRPr="00B36E01" w:rsidRDefault="00B36E01" w:rsidP="003A4A5D">
      <w:pPr>
        <w:ind w:left="720"/>
        <w:rPr>
          <w:rFonts w:ascii="Times New Roman" w:hAnsi="Times New Roman" w:cs="Times New Roman"/>
          <w:b/>
        </w:rPr>
      </w:pPr>
    </w:p>
    <w:p w:rsidR="00B36E01" w:rsidRPr="00B36E01" w:rsidRDefault="00B36E01" w:rsidP="00B36E01">
      <w:pPr>
        <w:pStyle w:val="Default"/>
        <w:numPr>
          <w:ilvl w:val="0"/>
          <w:numId w:val="2"/>
        </w:numPr>
        <w:jc w:val="both"/>
        <w:rPr>
          <w:b/>
          <w:bCs/>
          <w:sz w:val="23"/>
          <w:szCs w:val="23"/>
        </w:rPr>
      </w:pPr>
      <w:r w:rsidRPr="00B36E01">
        <w:rPr>
          <w:b/>
          <w:bCs/>
          <w:sz w:val="23"/>
          <w:szCs w:val="23"/>
        </w:rPr>
        <w:t xml:space="preserve">Wymagania na poszczególne stopnie: </w:t>
      </w:r>
    </w:p>
    <w:p w:rsidR="00B36E01" w:rsidRDefault="00B36E01" w:rsidP="00B36E01">
      <w:pPr>
        <w:pStyle w:val="Default"/>
        <w:ind w:left="786"/>
        <w:jc w:val="both"/>
        <w:rPr>
          <w:bCs/>
          <w:sz w:val="23"/>
          <w:szCs w:val="23"/>
        </w:rPr>
      </w:pPr>
    </w:p>
    <w:p w:rsidR="00B36E01" w:rsidRDefault="00B36E01" w:rsidP="00B36E01">
      <w:pPr>
        <w:pStyle w:val="Default"/>
        <w:numPr>
          <w:ilvl w:val="1"/>
          <w:numId w:val="5"/>
        </w:numPr>
        <w:tabs>
          <w:tab w:val="num" w:pos="284"/>
        </w:tabs>
        <w:ind w:left="0" w:firstLine="0"/>
        <w:jc w:val="both"/>
        <w:rPr>
          <w:sz w:val="23"/>
          <w:szCs w:val="23"/>
        </w:rPr>
      </w:pPr>
      <w:r>
        <w:rPr>
          <w:iCs/>
          <w:sz w:val="23"/>
          <w:szCs w:val="23"/>
        </w:rPr>
        <w:t xml:space="preserve">celujący (cel) </w:t>
      </w:r>
      <w:r>
        <w:rPr>
          <w:sz w:val="23"/>
          <w:szCs w:val="23"/>
        </w:rPr>
        <w:t>– uczeń posiada wiedzę określoną w podstawie problemowej, systematycznie pracuje, a jego zasób wiedzy i umiejętności wskazują na określone kompetencje umożliwiające rozwiązywanie wielu nietypowych problemów praktycznych i teoretycznych, jest twórczy i rozwija swoje uzdolnienia, wyróżnia się w działaniach edukacyjnych i osiąga w nich sukcesy</w:t>
      </w:r>
      <w:r>
        <w:rPr>
          <w:color w:val="auto"/>
          <w:sz w:val="23"/>
          <w:szCs w:val="23"/>
        </w:rPr>
        <w:t>;</w:t>
      </w:r>
    </w:p>
    <w:p w:rsidR="00B36E01" w:rsidRDefault="00B36E01" w:rsidP="00B36E01">
      <w:pPr>
        <w:pStyle w:val="Default"/>
        <w:numPr>
          <w:ilvl w:val="1"/>
          <w:numId w:val="5"/>
        </w:numPr>
        <w:tabs>
          <w:tab w:val="num" w:pos="284"/>
        </w:tabs>
        <w:ind w:left="0" w:firstLine="0"/>
        <w:jc w:val="both"/>
        <w:rPr>
          <w:sz w:val="23"/>
          <w:szCs w:val="23"/>
        </w:rPr>
      </w:pPr>
      <w:r>
        <w:rPr>
          <w:iCs/>
          <w:sz w:val="23"/>
          <w:szCs w:val="23"/>
        </w:rPr>
        <w:t>bardzo dobry (</w:t>
      </w:r>
      <w:proofErr w:type="spellStart"/>
      <w:r>
        <w:rPr>
          <w:iCs/>
          <w:sz w:val="23"/>
          <w:szCs w:val="23"/>
        </w:rPr>
        <w:t>bdb</w:t>
      </w:r>
      <w:proofErr w:type="spellEnd"/>
      <w:r>
        <w:rPr>
          <w:iCs/>
          <w:sz w:val="23"/>
          <w:szCs w:val="23"/>
        </w:rPr>
        <w:t xml:space="preserve">) </w:t>
      </w:r>
      <w:r>
        <w:rPr>
          <w:sz w:val="23"/>
          <w:szCs w:val="23"/>
        </w:rPr>
        <w:t>– uczeń opanował wiedzę określoną w podstawie programowej i swobodnie nią dysponuje. Zasób wiedzy i umiejętności pozwala uczniowi na  właściwe  interpretowanie otaczającej go rzeczywistości. Systematycznie uczy się i pogłębia własną wiedzę;</w:t>
      </w:r>
    </w:p>
    <w:p w:rsidR="00B36E01" w:rsidRDefault="00B36E01" w:rsidP="00B36E01">
      <w:pPr>
        <w:pStyle w:val="Default"/>
        <w:numPr>
          <w:ilvl w:val="1"/>
          <w:numId w:val="5"/>
        </w:numPr>
        <w:tabs>
          <w:tab w:val="num" w:pos="284"/>
        </w:tabs>
        <w:ind w:left="0" w:firstLine="0"/>
        <w:jc w:val="both"/>
        <w:rPr>
          <w:sz w:val="23"/>
          <w:szCs w:val="23"/>
        </w:rPr>
      </w:pPr>
      <w:r>
        <w:rPr>
          <w:iCs/>
          <w:sz w:val="23"/>
          <w:szCs w:val="23"/>
        </w:rPr>
        <w:t>dobry (</w:t>
      </w:r>
      <w:proofErr w:type="spellStart"/>
      <w:r>
        <w:rPr>
          <w:iCs/>
          <w:sz w:val="23"/>
          <w:szCs w:val="23"/>
        </w:rPr>
        <w:t>db</w:t>
      </w:r>
      <w:proofErr w:type="spellEnd"/>
      <w:r>
        <w:rPr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– uczeń opanował treści przewidziane w podstawie programowej, poprawnie stosuje nabyte wiadomości i umiejętności, wykorzystując je do rozwiązywania typowych zadań oraz problemów; </w:t>
      </w:r>
    </w:p>
    <w:p w:rsidR="00B36E01" w:rsidRDefault="00B36E01" w:rsidP="00B36E01">
      <w:pPr>
        <w:pStyle w:val="Default"/>
        <w:numPr>
          <w:ilvl w:val="1"/>
          <w:numId w:val="5"/>
        </w:numPr>
        <w:tabs>
          <w:tab w:val="num" w:pos="284"/>
        </w:tabs>
        <w:ind w:left="0" w:firstLine="0"/>
        <w:jc w:val="both"/>
        <w:rPr>
          <w:sz w:val="23"/>
          <w:szCs w:val="23"/>
        </w:rPr>
      </w:pPr>
      <w:r>
        <w:rPr>
          <w:iCs/>
          <w:sz w:val="23"/>
          <w:szCs w:val="23"/>
        </w:rPr>
        <w:t>dostateczny (</w:t>
      </w:r>
      <w:proofErr w:type="spellStart"/>
      <w:r>
        <w:rPr>
          <w:iCs/>
          <w:sz w:val="23"/>
          <w:szCs w:val="23"/>
        </w:rPr>
        <w:t>dst</w:t>
      </w:r>
      <w:proofErr w:type="spellEnd"/>
      <w:r>
        <w:rPr>
          <w:iCs/>
          <w:sz w:val="23"/>
          <w:szCs w:val="23"/>
        </w:rPr>
        <w:t xml:space="preserve">) </w:t>
      </w:r>
      <w:r>
        <w:rPr>
          <w:sz w:val="23"/>
          <w:szCs w:val="23"/>
        </w:rPr>
        <w:t>– uczeń opanował treści i umiejętności przewidziane w podstawie programowej w stopniu wystarczającym, posiada umiejętności odtwarzania zdobytych wiadomości, wymaga kontroli poprawności ich zastosowania;</w:t>
      </w:r>
    </w:p>
    <w:p w:rsidR="00B36E01" w:rsidRDefault="00B36E01" w:rsidP="00B36E01">
      <w:pPr>
        <w:pStyle w:val="Default"/>
        <w:numPr>
          <w:ilvl w:val="1"/>
          <w:numId w:val="5"/>
        </w:numPr>
        <w:tabs>
          <w:tab w:val="num" w:pos="284"/>
        </w:tabs>
        <w:ind w:left="0" w:firstLine="0"/>
        <w:jc w:val="both"/>
        <w:rPr>
          <w:sz w:val="23"/>
          <w:szCs w:val="23"/>
        </w:rPr>
      </w:pPr>
      <w:r>
        <w:rPr>
          <w:iCs/>
          <w:sz w:val="23"/>
          <w:szCs w:val="23"/>
        </w:rPr>
        <w:t>dopuszczający (</w:t>
      </w:r>
      <w:proofErr w:type="spellStart"/>
      <w:r>
        <w:rPr>
          <w:iCs/>
          <w:sz w:val="23"/>
          <w:szCs w:val="23"/>
        </w:rPr>
        <w:t>dop</w:t>
      </w:r>
      <w:proofErr w:type="spellEnd"/>
      <w:r>
        <w:rPr>
          <w:iCs/>
          <w:sz w:val="23"/>
          <w:szCs w:val="23"/>
        </w:rPr>
        <w:t xml:space="preserve">) </w:t>
      </w:r>
      <w:r>
        <w:rPr>
          <w:sz w:val="23"/>
          <w:szCs w:val="23"/>
        </w:rPr>
        <w:t>– uczeń opanował treści i umiejętności określone w podstawie programowej w stopniu ograniczonym, jest w stanie rozwiązać zadania o elementarnym stopniu trudności przy pomocy nauczyciela;</w:t>
      </w:r>
    </w:p>
    <w:p w:rsidR="00B36E01" w:rsidRDefault="00B36E01" w:rsidP="00B36E01">
      <w:pPr>
        <w:numPr>
          <w:ilvl w:val="1"/>
          <w:numId w:val="5"/>
        </w:numPr>
        <w:tabs>
          <w:tab w:val="num" w:pos="284"/>
        </w:tabs>
        <w:ind w:left="0" w:firstLine="0"/>
        <w:jc w:val="both"/>
      </w:pPr>
      <w:r>
        <w:rPr>
          <w:iCs/>
          <w:sz w:val="23"/>
          <w:szCs w:val="23"/>
        </w:rPr>
        <w:t>niedostateczny (</w:t>
      </w:r>
      <w:proofErr w:type="spellStart"/>
      <w:r>
        <w:rPr>
          <w:iCs/>
          <w:sz w:val="23"/>
          <w:szCs w:val="23"/>
        </w:rPr>
        <w:t>ndst</w:t>
      </w:r>
      <w:proofErr w:type="spellEnd"/>
      <w:r>
        <w:rPr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– uczeń nie opanował treści zawartych w podstawie programowej w sposób pozwalający na kontynuację nauki na wyższym etapie kształcenia. </w:t>
      </w:r>
    </w:p>
    <w:p w:rsidR="00B36E01" w:rsidRDefault="00B36E01" w:rsidP="00B36E01"/>
    <w:p w:rsidR="00B36E01" w:rsidRPr="009B2147" w:rsidRDefault="00B36E01" w:rsidP="003A4A5D">
      <w:pPr>
        <w:ind w:left="720"/>
        <w:rPr>
          <w:rFonts w:ascii="Times New Roman" w:eastAsia="Times New Roman" w:hAnsi="Times New Roman" w:cs="Times New Roman"/>
        </w:rPr>
      </w:pP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</w:t>
      </w:r>
    </w:p>
    <w:p w:rsidR="003A4A5D" w:rsidRPr="00B36E01" w:rsidRDefault="003A4A5D" w:rsidP="00B36E01">
      <w:pPr>
        <w:pStyle w:val="Akapitzlist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B36E01">
        <w:rPr>
          <w:rFonts w:ascii="Times New Roman" w:hAnsi="Times New Roman" w:cs="Times New Roman"/>
        </w:rPr>
        <w:lastRenderedPageBreak/>
        <w:t xml:space="preserve">Ocenę śródroczną wystawia się wg następujących kryteriów: na podstawie średniej     </w:t>
      </w:r>
      <w:r w:rsidRPr="00B36E01">
        <w:rPr>
          <w:rFonts w:ascii="Times New Roman" w:eastAsia="Times New Roman" w:hAnsi="Times New Roman" w:cs="Times New Roman"/>
        </w:rPr>
        <w:t xml:space="preserve">  </w:t>
      </w:r>
      <w:r w:rsidRPr="00B36E01">
        <w:rPr>
          <w:rFonts w:ascii="Times New Roman" w:hAnsi="Times New Roman" w:cs="Times New Roman"/>
        </w:rPr>
        <w:t xml:space="preserve">wyliczonej przez system </w:t>
      </w:r>
      <w:proofErr w:type="spellStart"/>
      <w:r w:rsidRPr="00B36E01">
        <w:rPr>
          <w:rFonts w:ascii="Times New Roman" w:hAnsi="Times New Roman" w:cs="Times New Roman"/>
        </w:rPr>
        <w:t>Librus</w:t>
      </w:r>
      <w:proofErr w:type="spellEnd"/>
      <w:r w:rsidRPr="00B36E01">
        <w:rPr>
          <w:rFonts w:ascii="Times New Roman" w:hAnsi="Times New Roman" w:cs="Times New Roman"/>
        </w:rPr>
        <w:t xml:space="preserve"> wystawionej </w:t>
      </w:r>
      <w:r w:rsidR="00B36E01">
        <w:rPr>
          <w:rFonts w:ascii="Times New Roman" w:hAnsi="Times New Roman" w:cs="Times New Roman"/>
        </w:rPr>
        <w:t>z zachowaniem zasad oceniania bieżącego</w:t>
      </w:r>
      <w:r w:rsidRPr="00B36E01">
        <w:rPr>
          <w:rFonts w:ascii="Times New Roman" w:hAnsi="Times New Roman" w:cs="Times New Roman"/>
        </w:rPr>
        <w:t xml:space="preserve">, stosując następujące kryteria: </w:t>
      </w: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    </w:t>
      </w:r>
      <w:r w:rsidRPr="009B2147">
        <w:rPr>
          <w:rFonts w:ascii="Times New Roman" w:hAnsi="Times New Roman" w:cs="Times New Roman"/>
        </w:rPr>
        <w:t xml:space="preserve">Średnia 0,00 – 1,50 – ocena niedostateczna </w:t>
      </w: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    </w:t>
      </w:r>
      <w:r w:rsidRPr="009B2147">
        <w:rPr>
          <w:rFonts w:ascii="Times New Roman" w:hAnsi="Times New Roman" w:cs="Times New Roman"/>
        </w:rPr>
        <w:t xml:space="preserve">Średnia 1,51 – 2,64 – ocena dopuszczająca </w:t>
      </w: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    </w:t>
      </w:r>
      <w:r w:rsidRPr="009B2147">
        <w:rPr>
          <w:rFonts w:ascii="Times New Roman" w:hAnsi="Times New Roman" w:cs="Times New Roman"/>
        </w:rPr>
        <w:t xml:space="preserve">Średnia 2,65 – 3,64 – ocena dostateczna </w:t>
      </w: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    </w:t>
      </w:r>
      <w:r w:rsidRPr="009B2147">
        <w:rPr>
          <w:rFonts w:ascii="Times New Roman" w:hAnsi="Times New Roman" w:cs="Times New Roman"/>
        </w:rPr>
        <w:t xml:space="preserve">Średnia 3,65 – 4,64 – ocena dobra </w:t>
      </w: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    </w:t>
      </w:r>
      <w:r w:rsidRPr="009B2147">
        <w:rPr>
          <w:rFonts w:ascii="Times New Roman" w:hAnsi="Times New Roman" w:cs="Times New Roman"/>
        </w:rPr>
        <w:t xml:space="preserve">Średnia 4,65 – 5,29 – ocena bardzo dobra </w:t>
      </w:r>
    </w:p>
    <w:p w:rsidR="003A4A5D" w:rsidRPr="009B2147" w:rsidRDefault="003A4A5D" w:rsidP="003A4A5D">
      <w:pPr>
        <w:ind w:left="720"/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       </w:t>
      </w:r>
      <w:r w:rsidRPr="009B2147">
        <w:rPr>
          <w:rFonts w:ascii="Times New Roman" w:hAnsi="Times New Roman" w:cs="Times New Roman"/>
        </w:rPr>
        <w:t xml:space="preserve">Średnia 5,30 – 6,00 – ocena celująca </w:t>
      </w:r>
    </w:p>
    <w:p w:rsidR="003A4A5D" w:rsidRPr="009B2147" w:rsidRDefault="003A4A5D" w:rsidP="003A4A5D">
      <w:pPr>
        <w:rPr>
          <w:rFonts w:ascii="Times New Roman" w:eastAsia="Times New Roman" w:hAnsi="Times New Roman" w:cs="Times New Roman"/>
        </w:rPr>
      </w:pPr>
      <w:r w:rsidRPr="009B2147">
        <w:rPr>
          <w:rFonts w:ascii="Times New Roman" w:eastAsia="Times New Roman" w:hAnsi="Times New Roman" w:cs="Times New Roman"/>
        </w:rPr>
        <w:t xml:space="preserve"> </w:t>
      </w:r>
      <w:r w:rsidRPr="009B2147">
        <w:rPr>
          <w:rFonts w:ascii="Times New Roman" w:hAnsi="Times New Roman" w:cs="Times New Roman"/>
        </w:rPr>
        <w:t>Roczna ocena z przedmiotu uwzględnia wszystkie oc</w:t>
      </w:r>
      <w:r w:rsidR="00B36E01">
        <w:rPr>
          <w:rFonts w:ascii="Times New Roman" w:hAnsi="Times New Roman" w:cs="Times New Roman"/>
        </w:rPr>
        <w:t>eny cząstkowe uzyskane w ciągu</w:t>
      </w:r>
      <w:r w:rsidRPr="009B2147">
        <w:rPr>
          <w:rFonts w:ascii="Times New Roman" w:hAnsi="Times New Roman" w:cs="Times New Roman"/>
        </w:rPr>
        <w:t xml:space="preserve"> roku szkolnego i wystawiana jest na podstawie średniej rocznej wyliczonej przez </w:t>
      </w:r>
      <w:r w:rsidRPr="009B2147">
        <w:rPr>
          <w:rFonts w:ascii="Times New Roman" w:eastAsia="Times New Roman" w:hAnsi="Times New Roman" w:cs="Times New Roman"/>
        </w:rPr>
        <w:t xml:space="preserve"> </w:t>
      </w:r>
      <w:r w:rsidRPr="009B2147">
        <w:rPr>
          <w:rFonts w:ascii="Times New Roman" w:hAnsi="Times New Roman" w:cs="Times New Roman"/>
        </w:rPr>
        <w:t xml:space="preserve">system </w:t>
      </w:r>
      <w:proofErr w:type="spellStart"/>
      <w:r w:rsidRPr="009B2147">
        <w:rPr>
          <w:rFonts w:ascii="Times New Roman" w:hAnsi="Times New Roman" w:cs="Times New Roman"/>
        </w:rPr>
        <w:t>Librus</w:t>
      </w:r>
      <w:proofErr w:type="spellEnd"/>
      <w:r w:rsidRPr="009B2147">
        <w:rPr>
          <w:rFonts w:ascii="Times New Roman" w:hAnsi="Times New Roman" w:cs="Times New Roman"/>
        </w:rPr>
        <w:t xml:space="preserve">, wystawionej z zachowaniem zasad oceniania bieżącego. </w:t>
      </w:r>
    </w:p>
    <w:p w:rsidR="003A4A5D" w:rsidRPr="009B2147" w:rsidRDefault="003A4A5D" w:rsidP="003A4A5D">
      <w:pPr>
        <w:rPr>
          <w:rFonts w:ascii="Times New Roman" w:hAnsi="Times New Roman" w:cs="Times New Roman"/>
        </w:rPr>
      </w:pPr>
    </w:p>
    <w:p w:rsidR="003A4A5D" w:rsidRPr="009B2147" w:rsidRDefault="003A4A5D" w:rsidP="003A4A5D">
      <w:pPr>
        <w:rPr>
          <w:rFonts w:ascii="Times New Roman" w:hAnsi="Times New Roman" w:cs="Times New Roman"/>
        </w:rPr>
      </w:pPr>
    </w:p>
    <w:p w:rsidR="003A4A5D" w:rsidRPr="00B36E01" w:rsidRDefault="00B36E01" w:rsidP="003A4A5D">
      <w:pPr>
        <w:rPr>
          <w:rFonts w:ascii="Times New Roman" w:hAnsi="Times New Roman" w:cs="Times New Roman"/>
        </w:rPr>
      </w:pPr>
      <w:r w:rsidRPr="00B36E01">
        <w:rPr>
          <w:rFonts w:ascii="Times New Roman" w:hAnsi="Times New Roman" w:cs="Times New Roman"/>
        </w:rPr>
        <w:t xml:space="preserve">Nauczyciel uczący – Małgorzata </w:t>
      </w:r>
      <w:proofErr w:type="spellStart"/>
      <w:r w:rsidRPr="00B36E01">
        <w:rPr>
          <w:rFonts w:ascii="Times New Roman" w:hAnsi="Times New Roman" w:cs="Times New Roman"/>
        </w:rPr>
        <w:t>Kanabus</w:t>
      </w:r>
      <w:proofErr w:type="spellEnd"/>
      <w:r w:rsidRPr="00B36E01">
        <w:rPr>
          <w:rFonts w:ascii="Times New Roman" w:hAnsi="Times New Roman" w:cs="Times New Roman"/>
        </w:rPr>
        <w:t xml:space="preserve"> - Zielińska</w:t>
      </w:r>
      <w:bookmarkStart w:id="0" w:name="_GoBack"/>
      <w:bookmarkEnd w:id="0"/>
    </w:p>
    <w:sectPr w:rsidR="003A4A5D" w:rsidRPr="00B36E01" w:rsidSect="009B2147">
      <w:pgSz w:w="11906" w:h="16838"/>
      <w:pgMar w:top="1134" w:right="1134" w:bottom="1134" w:left="1134" w:header="708" w:footer="708" w:gutter="0"/>
      <w:pgBorders w:offsetFrom="page">
        <w:top w:val="single" w:sz="12" w:space="24" w:color="C00000"/>
        <w:left w:val="single" w:sz="12" w:space="24" w:color="C00000"/>
        <w:bottom w:val="single" w:sz="12" w:space="24" w:color="C00000"/>
        <w:right w:val="single" w:sz="12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i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i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i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i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i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18"/>
        <w:szCs w:val="18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1077"/>
        </w:tabs>
        <w:ind w:left="1077" w:hanging="39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90C0F"/>
    <w:multiLevelType w:val="hybridMultilevel"/>
    <w:tmpl w:val="8EACC94C"/>
    <w:lvl w:ilvl="0" w:tplc="D454295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3A1385"/>
    <w:multiLevelType w:val="hybridMultilevel"/>
    <w:tmpl w:val="434AE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63605"/>
    <w:multiLevelType w:val="hybridMultilevel"/>
    <w:tmpl w:val="627C848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25E733F"/>
    <w:multiLevelType w:val="hybridMultilevel"/>
    <w:tmpl w:val="97AE5F08"/>
    <w:lvl w:ilvl="0" w:tplc="9B5E11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5D"/>
    <w:rsid w:val="00074752"/>
    <w:rsid w:val="001D2170"/>
    <w:rsid w:val="002D0E5F"/>
    <w:rsid w:val="003A4A5D"/>
    <w:rsid w:val="004A78DD"/>
    <w:rsid w:val="005F08D4"/>
    <w:rsid w:val="009B2147"/>
    <w:rsid w:val="00B36E01"/>
    <w:rsid w:val="00C3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5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E0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6E01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A5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6E0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B36E0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3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Użytkownik systemu Windows</cp:lastModifiedBy>
  <cp:revision>3</cp:revision>
  <dcterms:created xsi:type="dcterms:W3CDTF">2018-01-11T12:22:00Z</dcterms:created>
  <dcterms:modified xsi:type="dcterms:W3CDTF">2018-01-15T09:17:00Z</dcterms:modified>
</cp:coreProperties>
</file>